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39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18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3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39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7">
    <w:name w:val="cat-ExternalSystemDefined grp-20 rplc-7"/>
    <w:basedOn w:val="DefaultParagraphFont"/>
  </w:style>
  <w:style w:type="character" w:customStyle="1" w:styleId="cat-PassportDatagrp-16rplc-8">
    <w:name w:val="cat-PassportData grp-16 rplc-8"/>
    <w:basedOn w:val="DefaultParagraphFont"/>
  </w:style>
  <w:style w:type="character" w:customStyle="1" w:styleId="cat-UserDefinedgrp-22rplc-9">
    <w:name w:val="cat-UserDefined grp-22 rplc-9"/>
    <w:basedOn w:val="DefaultParagraphFont"/>
  </w:style>
  <w:style w:type="character" w:customStyle="1" w:styleId="cat-OrganizationNamegrp-18rplc-11">
    <w:name w:val="cat-OrganizationName grp-18 rplc-11"/>
    <w:basedOn w:val="DefaultParagraphFont"/>
  </w:style>
  <w:style w:type="character" w:customStyle="1" w:styleId="cat-PassportDatagrp-17rplc-12">
    <w:name w:val="cat-PassportData grp-17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ExternalSystemDefinedgrp-19rplc-14">
    <w:name w:val="cat-ExternalSystemDefined grp-19 rplc-14"/>
    <w:basedOn w:val="DefaultParagraphFont"/>
  </w:style>
  <w:style w:type="character" w:customStyle="1" w:styleId="cat-OrganizationNamegrp-18rplc-15">
    <w:name w:val="cat-OrganizationName grp-18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30">
    <w:name w:val="cat-Date grp-9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